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MI1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10J</w:t>
            </w:r>
          </w:p>
        </w:tc>
        <w:tc>
          <w:tcPr>
            <w:tcW w:type="dxa" w:w="1995"/>
          </w:tcPr>
          <w:p>
            <w:r>
              <w:t>10J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10KB</w:t>
            </w:r>
          </w:p>
        </w:tc>
        <w:tc>
          <w:tcPr>
            <w:tcW w:type="dxa" w:w="1995"/>
          </w:tcPr>
          <w:p>
            <w:r>
              <w:t>10KB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10KM</w:t>
            </w:r>
          </w:p>
        </w:tc>
        <w:tc>
          <w:tcPr>
            <w:tcW w:type="dxa" w:w="1995"/>
          </w:tcPr>
          <w:p>
            <w:r>
              <w:t>10KM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19M</w:t>
            </w:r>
          </w:p>
        </w:tc>
        <w:tc>
          <w:tcPr>
            <w:tcW w:type="dxa" w:w="1995"/>
          </w:tcPr>
          <w:p>
            <w:r>
              <w:t>19M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19V</w:t>
            </w:r>
          </w:p>
        </w:tc>
        <w:tc>
          <w:tcPr>
            <w:tcW w:type="dxa" w:w="1995"/>
          </w:tcPr>
          <w:p>
            <w:r>
              <w:t>19V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19X</w:t>
            </w:r>
          </w:p>
        </w:tc>
        <w:tc>
          <w:tcPr>
            <w:tcW w:type="dxa" w:w="1995"/>
          </w:tcPr>
          <w:p>
            <w:r>
              <w:t>19X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45RF</w:t>
            </w:r>
          </w:p>
        </w:tc>
        <w:tc>
          <w:tcPr>
            <w:tcW w:type="dxa" w:w="1995"/>
          </w:tcPr>
          <w:p>
            <w:r>
              <w:t>45RF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86</w:t>
            </w:r>
          </w:p>
        </w:tc>
        <w:tc>
          <w:tcPr>
            <w:tcW w:type="dxa" w:w="1995"/>
          </w:tcPr>
          <w:p>
            <w:r>
              <w:t>86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86J</w:t>
            </w:r>
          </w:p>
        </w:tc>
        <w:tc>
          <w:tcPr>
            <w:tcW w:type="dxa" w:w="1995"/>
          </w:tcPr>
          <w:p>
            <w:r>
              <w:t>86J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92/19</w:t>
            </w:r>
          </w:p>
        </w:tc>
        <w:tc>
          <w:tcPr>
            <w:tcW w:type="dxa" w:w="1995"/>
          </w:tcPr>
          <w:p>
            <w:r>
              <w:t>92_19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102/224</w:t>
            </w:r>
          </w:p>
        </w:tc>
        <w:tc>
          <w:tcPr>
            <w:tcW w:type="dxa" w:w="1995"/>
          </w:tcPr>
          <w:p>
            <w:r>
              <w:t>102_224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113YK</w:t>
            </w:r>
          </w:p>
        </w:tc>
        <w:tc>
          <w:tcPr>
            <w:tcW w:type="dxa" w:w="1995"/>
          </w:tcPr>
          <w:p>
            <w:r>
              <w:t>113YK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115M-1</w:t>
            </w:r>
          </w:p>
        </w:tc>
        <w:tc>
          <w:tcPr>
            <w:tcW w:type="dxa" w:w="1995"/>
          </w:tcPr>
          <w:p>
            <w:r>
              <w:t>115M-1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115M</w:t>
            </w:r>
          </w:p>
        </w:tc>
        <w:tc>
          <w:tcPr>
            <w:tcW w:type="dxa" w:w="1995"/>
          </w:tcPr>
          <w:p>
            <w:r>
              <w:t>115M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137</w:t>
            </w:r>
          </w:p>
        </w:tc>
        <w:tc>
          <w:tcPr>
            <w:tcW w:type="dxa" w:w="1995"/>
          </w:tcPr>
          <w:p>
            <w:r>
              <w:t>137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187/224J</w:t>
            </w:r>
          </w:p>
        </w:tc>
        <w:tc>
          <w:tcPr>
            <w:tcW w:type="dxa" w:w="1995"/>
          </w:tcPr>
          <w:p>
            <w:r>
              <w:t>187_224J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190R</w:t>
            </w:r>
          </w:p>
        </w:tc>
        <w:tc>
          <w:tcPr>
            <w:tcW w:type="dxa" w:w="1995"/>
          </w:tcPr>
          <w:p>
            <w:r>
              <w:t>190R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194B</w:t>
            </w:r>
          </w:p>
        </w:tc>
        <w:tc>
          <w:tcPr>
            <w:tcW w:type="dxa" w:w="1995"/>
          </w:tcPr>
          <w:p>
            <w:r>
              <w:t>194B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194H</w:t>
            </w:r>
          </w:p>
        </w:tc>
        <w:tc>
          <w:tcPr>
            <w:tcW w:type="dxa" w:w="1995"/>
          </w:tcPr>
          <w:p>
            <w:r>
              <w:t>194H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195</w:t>
            </w:r>
          </w:p>
        </w:tc>
        <w:tc>
          <w:tcPr>
            <w:tcW w:type="dxa" w:w="1995"/>
          </w:tcPr>
          <w:p>
            <w:r>
              <w:t>195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205F_218</w:t>
            </w:r>
          </w:p>
        </w:tc>
        <w:tc>
          <w:tcPr>
            <w:tcW w:type="dxa" w:w="1995"/>
          </w:tcPr>
          <w:p>
            <w:r>
              <w:t>205F_218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218C</w:t>
            </w:r>
          </w:p>
        </w:tc>
        <w:tc>
          <w:tcPr>
            <w:tcW w:type="dxa" w:w="1995"/>
          </w:tcPr>
          <w:p>
            <w:r>
              <w:t>218C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218G</w:t>
            </w:r>
          </w:p>
        </w:tc>
        <w:tc>
          <w:tcPr>
            <w:tcW w:type="dxa" w:w="1995"/>
          </w:tcPr>
          <w:p>
            <w:r>
              <w:t>218G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218X</w:t>
            </w:r>
          </w:p>
        </w:tc>
        <w:tc>
          <w:tcPr>
            <w:tcW w:type="dxa" w:w="1995"/>
          </w:tcPr>
          <w:p>
            <w:r>
              <w:t>218X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218/10KM</w:t>
            </w:r>
          </w:p>
        </w:tc>
        <w:tc>
          <w:tcPr>
            <w:tcW w:type="dxa" w:w="1995"/>
          </w:tcPr>
          <w:p>
            <w:r>
              <w:t>218_10KM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218_MSRD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219G</w:t>
            </w:r>
          </w:p>
        </w:tc>
        <w:tc>
          <w:tcPr>
            <w:tcW w:type="dxa" w:w="1995"/>
          </w:tcPr>
          <w:p>
            <w:r>
              <w:t>219G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219I</w:t>
            </w:r>
          </w:p>
        </w:tc>
        <w:tc>
          <w:tcPr>
            <w:tcW w:type="dxa" w:w="1995"/>
          </w:tcPr>
          <w:p>
            <w:r>
              <w:t>219I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219N</w:t>
            </w:r>
          </w:p>
        </w:tc>
        <w:tc>
          <w:tcPr>
            <w:tcW w:type="dxa" w:w="1995"/>
          </w:tcPr>
          <w:p>
            <w:r>
              <w:t>219N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219S</w:t>
            </w:r>
          </w:p>
        </w:tc>
        <w:tc>
          <w:tcPr>
            <w:tcW w:type="dxa" w:w="1995"/>
          </w:tcPr>
          <w:p>
            <w:r>
              <w:t>219S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219V</w:t>
            </w:r>
          </w:p>
        </w:tc>
        <w:tc>
          <w:tcPr>
            <w:tcW w:type="dxa" w:w="1995"/>
          </w:tcPr>
          <w:p>
            <w:r>
              <w:t>219V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224H/S</w:t>
            </w:r>
          </w:p>
        </w:tc>
        <w:tc>
          <w:tcPr>
            <w:tcW w:type="dxa" w:w="1995"/>
          </w:tcPr>
          <w:p>
            <w:r>
              <w:t>224H_S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224K</w:t>
            </w:r>
          </w:p>
        </w:tc>
        <w:tc>
          <w:tcPr>
            <w:tcW w:type="dxa" w:w="1995"/>
          </w:tcPr>
          <w:p>
            <w:r>
              <w:t>224K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225L</w:t>
            </w:r>
          </w:p>
        </w:tc>
        <w:tc>
          <w:tcPr>
            <w:tcW w:type="dxa" w:w="1995"/>
          </w:tcPr>
          <w:p>
            <w:r>
              <w:t>225L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225M</w:t>
            </w:r>
          </w:p>
        </w:tc>
        <w:tc>
          <w:tcPr>
            <w:tcW w:type="dxa" w:w="1995"/>
          </w:tcPr>
          <w:p>
            <w:r>
              <w:t>225M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226L</w:t>
            </w:r>
          </w:p>
        </w:tc>
        <w:tc>
          <w:tcPr>
            <w:tcW w:type="dxa" w:w="1995"/>
          </w:tcPr>
          <w:p>
            <w:r>
              <w:t>226L_MI-1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226M</w:t>
            </w:r>
          </w:p>
        </w:tc>
        <w:tc>
          <w:tcPr>
            <w:tcW w:type="dxa" w:w="1995"/>
          </w:tcPr>
          <w:p>
            <w:r>
              <w:t>226M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231K</w:t>
            </w:r>
          </w:p>
        </w:tc>
        <w:tc>
          <w:tcPr>
            <w:tcW w:type="dxa" w:w="1995"/>
          </w:tcPr>
          <w:p>
            <w:r>
              <w:t>231K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272S</w:t>
            </w:r>
          </w:p>
        </w:tc>
        <w:tc>
          <w:tcPr>
            <w:tcW w:type="dxa" w:w="1995"/>
          </w:tcPr>
          <w:p>
            <w:r>
              <w:t>272S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272/19</w:t>
            </w:r>
          </w:p>
        </w:tc>
        <w:tc>
          <w:tcPr>
            <w:tcW w:type="dxa" w:w="1995"/>
          </w:tcPr>
          <w:p>
            <w:r>
              <w:t>272_19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287N</w:t>
            </w:r>
          </w:p>
        </w:tc>
        <w:tc>
          <w:tcPr>
            <w:tcW w:type="dxa" w:w="1995"/>
          </w:tcPr>
          <w:p>
            <w:r>
              <w:t>287N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287X/10KM</w:t>
            </w:r>
          </w:p>
        </w:tc>
        <w:tc>
          <w:tcPr>
            <w:tcW w:type="dxa" w:w="1995"/>
          </w:tcPr>
          <w:p>
            <w:r>
              <w:t>287X_10KM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10J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2. 10KB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Indiramma Colony (Bachupally)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/ 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Begumpet / Shoppers Stop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/ Shoppers Stop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Begumpet / Prakash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Indiramma Colony (Bachupally)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3. 10KM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4. 19K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5. 19M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Rose Birds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Rose Birds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6. 19V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MIG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7. 19X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 Depot / Maktha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Coca Cola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25 stops, down: 23 stops</w:t>
      </w:r>
    </w:p>
    <w:p>
      <w:r>
        <w:br w:type="page"/>
      </w:r>
    </w:p>
    <w:p>
      <w:pPr>
        <w:pStyle w:val="Heading1"/>
      </w:pPr>
      <w:r>
        <w:t>8. 40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Sultan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Jeera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Praga Tools (Kavadiguda)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Padmavamshi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Narayanaguda Shanti Theater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Nagar Post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Vittal Vad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Telugu Academy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Ashok Nagar III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Ashok Nagar Bus Station 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Ashok Nagar III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Telugu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MLA Quarters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Gandhi Nagar Post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King Koti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King Koti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Padmashali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Brand Factory Abids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Praga Tools (Kavadiguda)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23 stops, down: 25 stops</w:t>
      </w:r>
    </w:p>
    <w:p>
      <w:r>
        <w:br w:type="page"/>
      </w:r>
    </w:p>
    <w:p>
      <w:pPr>
        <w:pStyle w:val="Heading1"/>
      </w:pPr>
      <w:r>
        <w:t>9. 45F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Ranigung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Ranigung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10. 45RF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 Nagar E Seva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Bholakpur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 Nagar E Seva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11. 86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Mushirabad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9 stops, down: 0 stops</w:t>
      </w:r>
    </w:p>
    <w:p>
      <w:r>
        <w:br w:type="page"/>
      </w:r>
    </w:p>
    <w:p>
      <w:pPr>
        <w:pStyle w:val="Heading1"/>
      </w:pPr>
      <w:r>
        <w:t>12. 86J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Toli Majid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Gopi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Namalgundu West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Sridevi Nursing Home West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BL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Llitha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Putlibowli / Chaderghat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Maternity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Nagar SBH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Maternity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Putlibowli / Chaderghat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Llitha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BL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Sridevi Nursing Home West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Namalgundu West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Gopi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Sitafalmandi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Ganga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 temple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Toli Majid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13. 92/19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 (PJSAU)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 MST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Chintal MST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Rajendra Nagar (PJSAU)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14. 102/224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HMT Swarnapuri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Makhta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Makhta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HMT Swarnapuri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15.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/Golconda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/Golconda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16. 113YK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Hi-Tex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Shilparamam/Hi-Tech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JH Checkpost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Road no. 6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Saradhi Studios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Shivam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RTA Office/Erramanzil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X Road / Saptagiri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X Road / Saptagiri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RTA Office/Erramanzil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Shivam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Saradhi Studios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Road no. 6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JH Checkpost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Shilparamam/Hi-Tech City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Hi-Tex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17. 115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0 stops</w:t>
      </w:r>
    </w:p>
    <w:p>
      <w:r>
        <w:br w:type="page"/>
      </w:r>
    </w:p>
    <w:p>
      <w:pPr>
        <w:pStyle w:val="Heading1"/>
      </w:pPr>
      <w:r>
        <w:t>18. 115M-1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TV Studio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TV Studio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19. 115M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6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Road Number 6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Namplly Haj House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21 stops, down: 36 stops</w:t>
      </w:r>
    </w:p>
    <w:p>
      <w:r>
        <w:br w:type="page"/>
      </w:r>
    </w:p>
    <w:p>
      <w:pPr>
        <w:pStyle w:val="Heading1"/>
      </w:pPr>
      <w:r>
        <w:t>20. 137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Himayath Nagar / Telegu Academy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Basheerbagh (LB Stadium)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Latha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Terki Masjid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Charkandil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Beerban Bagh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Pan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Agapura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Charkandil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Terki Masjid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Latha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Tennis Court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Bashirbaug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Ola MLA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Vittalvadi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0 stops</w:t>
      </w:r>
    </w:p>
    <w:p>
      <w:r>
        <w:br w:type="page"/>
      </w:r>
    </w:p>
    <w:p>
      <w:pPr>
        <w:pStyle w:val="Heading1"/>
      </w:pPr>
      <w:r>
        <w:t>21. 187/224J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22. 190R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(Nizam Hospital)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Chikkadpally/Sundrya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SBH Ramnagar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49 stops, down: 0 stops</w:t>
      </w:r>
    </w:p>
    <w:p>
      <w:r>
        <w:br w:type="page"/>
      </w:r>
    </w:p>
    <w:p>
      <w:pPr>
        <w:pStyle w:val="Heading1"/>
      </w:pPr>
      <w:r>
        <w:t>23. 194B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Malasia Township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Malasia Township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24. 194H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Malasia Township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Malasia Township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25. 195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Circle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Gachibowli Pushpak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TCS / Mind Space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TCS / Mind Space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Gachibowli Pushpak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Circle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26. 205F_218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 Main Gate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JP Nagar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Amberpet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Lakshma Reddy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Angoor Baug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Golden Tobacco Company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MX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MX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Golden Tobacco Company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Angoor Baug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Lakshma Reddy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Amberpet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JP Nagar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Ramoji Film City Main Gate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27. 218C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28. 218G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29. 218X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30. 218/10KM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Anand Talkies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48 stops, down: 48 stops</w:t>
      </w:r>
    </w:p>
    <w:p>
      <w:r>
        <w:br w:type="page"/>
      </w:r>
    </w:p>
    <w:p>
      <w:pPr>
        <w:pStyle w:val="Heading1"/>
      </w:pPr>
      <w:r>
        <w:t>31. 218  (name2: 218_MSRD)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Housing Board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Jyotnagar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SBH Bank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Grammmar by Abids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40 stops, down: 39 stops</w:t>
      </w:r>
    </w:p>
    <w:p>
      <w:r>
        <w:br w:type="page"/>
      </w:r>
    </w:p>
    <w:p>
      <w:pPr>
        <w:pStyle w:val="Heading1"/>
      </w:pPr>
      <w:r>
        <w:t>32. 219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33. 219G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Lakdarm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34. 219I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35. 219N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Narendra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Ameenpur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Reddy Enclave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Reddy Enclave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Ameenpur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Narendra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36. 219S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Kistareddypet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Kistareddypet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37. 219V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Vaishali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SaiRam Towers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SaiRam Towers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Vaishali Nagar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38. 224H/S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HMT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HMT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39. 224K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Mallampet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BK Enclave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JP Nagar 3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JNTU/KPHB Vishwanth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JNTU/KPHB Vishwanth Theater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JP Nagar 3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BK Enclave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Mallampet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40. 225L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 (Lingampalli)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Huda Colony (Lingampalli)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41. 225M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 (Annamiya Enclave)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New Mig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Old Mig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Old Mig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New Mig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Hig (Annamiya Enclave)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42. 226L  (name2: 226L_MI-1)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 (Lingampalli)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Huda Colony (Lingampalli)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43. 226M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 (Annamiya Enclave)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New Mig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Old Mig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 PS Shobana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Balanagar PS Shobana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Old Mig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New Mig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Hig (Annamiya Enclave)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44. 231K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Chinnatokata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PS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Chinnatokata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45. 272S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Bhadurpally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Bhadurpally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46. 272/19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Bhadurpally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Punchaguda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Punchaguda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Bhadurpally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47. 287N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</w:tbl>
    <w:p>
      <w:r>
        <w:t>Up: 5 stops, down: 5 stops</w:t>
      </w:r>
    </w:p>
    <w:p>
      <w:r>
        <w:br w:type="page"/>
      </w:r>
    </w:p>
    <w:p>
      <w:pPr>
        <w:pStyle w:val="Heading1"/>
      </w:pPr>
      <w:r>
        <w:t>48. 287X/10KM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 South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Lines South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Paradise South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32 stops, down: 32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